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Gada: Sifion* i Chagi, i Szuni, i Esbon, i Eri, i Arodi, i Areli.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Sefon, zob. &lt;x&gt;40 26:15&lt;/x&gt;,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2024-05-21T05:49:41Z</dcterms:modified>
</cp:coreProperties>
</file>