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Lei, swojej córce, a których urodziła Jakubowi – szesnaście dusz.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2024-05-21T00:35:05Z</dcterms:modified>
</cp:coreProperties>
</file>