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71"/>
        <w:gridCol w:w="3483"/>
        <w:gridCol w:w="40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Racheli, żony Jakuba: Józef i Beniamin.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żony Jakuba, Racheli: Józef i Beniamin.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Racheli, żony Jakuba: Józef i Beniamin.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Racheli, żony Jakóbowej: Józef i Benjamin.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Rachel, żony Jakobowej: Jozef i Beniamin.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Racheli, żony Jakuba: Józef i Beniamin.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Racheli, żony Jakuba, byli Józef i Beniamin.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Racheli, żony Jakuba, to: Józef i Beniamin.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Racheli, żony Jakuba, byli: Józef i Beniamin.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Racheli, żony Jakuba: Józef i Beniamin.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Rachel, żony Jaakowa: Josef i Binjamin.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ж Рахилі жінки Якова: Йосиф і Веніамін.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synowie żony Jakóba Racheli: Josef i Binjamin.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Racheli, żony Jakuba, byli: Józef i Beniamin.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2024-05-21T07:07:25Z</dcterms:modified>
</cp:coreProperties>
</file>