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7"/>
        <w:gridCol w:w="2374"/>
        <w:gridCol w:w="288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Dana: Chuszim.*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&lt;x&gt;40 26:4&lt;/x&gt;, 2: Szucham; wg G: Haszum.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2024-05-21T00:29:29Z</dcterms:modified>
</cp:coreProperties>
</file>