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64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przyszły z Jakubem do Egiptu, pochodzących z jego lędźwi, oprócz żon synów Jakuba –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 pochodzących bezpośrednio od Jakuba, które przyszły wraz z nim do Egiptu, oprócz żon jego synów,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pochodzących z jego lędźwi, oprócz żon synów Jakuba,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przyszły z Jakóbem do Egiptu, co wyszły z biódr jego, okrom żon synów Jakóbowych, wszystkich dusz było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Wszytkich dusz, które weszły z Jakobem do Egiptu, i wyszły z biodry jego, oprócz żon synów jego, sześćdziesiąt i 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przybyli z Jakubem do Egiptu, a którzy wyszli z jego bioder, było ogółem, oprócz żon synów Jakuba,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przybyły z Jakubem do Egiptu i od niego pochodziły, oprócz synowych Jakuba, było razem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zaś osób, które przybyły z Jakubem do Egiptu, a pochodziły od niego, oprócz synowych Jakuba,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Wszystkich, którzy przyszli z Jakubem do Egiptu, a którzy pochodzili od niego, było - oprócz żon synów Jakuba - sześćdziesiąt sześć 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osób, które wraz z Jakubem przybyły do Egiptu i pochodziły od niego - nie licząc żon synów Jakuba -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Wszystkich osób, idących z Jaakowem do Egiptu, jego bezpośrednich potomków, oprócz żon synów Jaakowa, wszystkich osób było sześćdziesiąt sześć.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Усіх же душ, які ввійшли з Яковом до Єгипту, які вийшли з його лона, за вийнятком жінок синів Якова, всіх душ шістдесять шість.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dusz, które wyszły z jego bioder i przybyły z Jakóbem do Micraim, oprócz żon synów Jakóba wszystkich dusz było sześćdziesiąt sześć.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dusze, które przybyły do Jakuba do Egiptu, wyszły z jego bioder, oprócz żon synów Jakuba. Wszystkich dusz było sześćdziesiąt sześć.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2024-05-21T00:46:20Z</dcterms:modified>
</cp:coreProperties>
</file>