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Judę posłał przed sobą do Józefa, aby go skierował do Goszen – i przybyli do ziemi Goszen.*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posłał Judę przed sobą do Józefa, aby wskazał mu drogę do Goszen — i tak przybyli na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przed sobą Judę do Józefa, aby go uprzedził, zanim przybędzie do Goszen. I przybyli do 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przed sobą Judasa do Józefa, aby mu oznajmił pierwej, niżby przyjechał do Gosen. I przyjechali do ziemi Gosen.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Judę przed sobą do Jozefa, aby mu oznajmił i zajachał do Gessen.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on przed sobą do Józefa Judę, aby ten mógł go wyprzedzić do Goszen przed ich przybyciem. A gdy przybyli do ziemi Goszen,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przed sobą Judę do Józefa, aby go uprzedzić, zanim przybędzie do Goszen. I przybyli do krainy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podążając do Józefa, posłał przed sobą Judę, aby ten wskazywał mu drogę do Goszen. I przybyli do 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wysłał przed sobą Judę do Józefa, aby mógł on wyprzedzić go przed przyjściem do Goszen. Gdy przybyli do ziemi Goszen,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[Jakub] wysłał przed sobą Judę do Józefa, aby [Józef] wskazał Jakubowi drogę do Goszen. Przyszli więc do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[Jaakow] wysłał przed sobą Jehudę, do Josefa, do Goszen, aby przygotować [miejsce] przed [jego przybyciem]. I przybyli do ziemi Goszen.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Юду ж він післав перед собою до Йосифа на зустріч йому до міста Іроона до землі Рамесси.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Jakób wysłał przed sobą Jehudę do Josefa, aby mu wskazał drogę do Goszen. I przybyli do 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sobą zaś posłał do Józefa Judę, by przekazał przed nim wiadomość do Goszen. Potem przybyli do ziemi Goszen.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aby spotkał go naprzeciw Heronpolis w kierunku ziemi Ramesses, συναντῆσαι αὐτῷ καθ᾽ Ἡρώων πόλιν εἰς γῆν Ραμεσση.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2024-05-17T16:51:40Z</dcterms:modified>
</cp:coreProperties>
</file>