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Józef do swych braci oraz do domu swego ojca: Pójdę* i powiadomię faraona! Chcę mu powiedzieć: Przybyli do mnie moi bracia i dom mego ojca, który był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2024-05-21T00:34:51Z</dcterms:modified>
</cp:coreProperties>
</file>