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są pasterzami owiec, gdyż ludźmi dobytku byli (od początku), dlatego przyprowadzili swoje owce i swoje bydło, i wszystko, co posiadali.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2024-05-17T15:32:01Z</dcterms:modified>
</cp:coreProperties>
</file>