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z tobą do Egiptu i Ja sam cię stamtąd wyprowadzę, a Józef położy swą rękę na twoich oczach.*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Józef położy swą rękę na twoich oczach, </w:t>
      </w:r>
      <w:r>
        <w:rPr>
          <w:rtl/>
        </w:rPr>
        <w:t>וְיֹוסֵף יָׁשִית יָדֹו עַל־עֵינֶיָך</w:t>
      </w:r>
      <w:r>
        <w:rPr>
          <w:rtl w:val="0"/>
        </w:rPr>
        <w:t xml:space="preserve"> , idiom: Józef zamknie ci oczy (tj. po twojej śmierci).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49:295&lt;/x&gt;; &lt;x&gt;10 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2024-05-21T05:13:25Z</dcterms:modified>
</cp:coreProperties>
</file>