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swój dobytek i mienie, którego dorobili się w ziemi Kanaan, i przybyli do Egiptu. Przyszedł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swe stada i swój dobytek, który zdobyli w ziemi Kanaan, i przyjechali do Egiptu, Jakub i całe jego potomstwo razem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też bydła swe, i majętność swoję, której byli nabyli w ziemi Chananejskiej, i przyjechali do Egiptu, Jakób i wszystka rodzina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miał w ziemi Chananejskiej. I przyjachał do Egiptu ze wszystkim nasienim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swe trzody i swój dobytek, który nabyli w Kanaanie. Tak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swoje stada i dobytek swój, który nabyli w ziemi kanaanejskiej, i przyszli do Egiptu, Jakub i całe potomstwo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stada i dobytek, którego dorobili się w ziemi kananejskiej, i przybyli do Egiptu – Jakub wraz z całym swoim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swoje trzody i dobytek, który zdobyli w Kanaanie. Jakub i jego potomstwo przybyli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trzody i dobytek, który nabyli w ziemi Kanaan. I tak to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swoje stada i swoje majątki, które nabyli w ziemi Kanaan i przybyli do Egiptu. Jaakow i [razem] z nim całe jego potomstwo,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своє майно, і всю худобу, яку придбали в ханаанській землі і прийшов Яків до Єгипту, і все його насіння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swoje bydło i swój dobytek, który nabyli w ziemi Kanaan oraz przybyli do Micraimu; Jakób,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zabrali ze sobą swoje stada oraz swój dobytek, który nagromadzili w ziemi Kanaan. W końcu przybyli do Egiptu. Jakub i z nim całe jego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2024-05-20T23:12:56Z</dcterms:modified>
</cp:coreProperties>
</file>