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z sobą do Egiptu swoich synów i synów swoich synów, swoje córki i córki swoich córek – całe swoje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2024-05-21T04:28:26Z</dcterms:modified>
</cp:coreProperties>
</file>