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Izraela, którzy przybyli do Egiptu: Jakub i jego synowie: Pierworodny Jakuba Ruben.*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potomków Izraela, którzy przybyli do Egiptu: Jakub i jego synowie: Pierworodny Jakuba,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Izraela, którzy weszli do Egiptu — Jakub i jego synowie: pierworodny Jakuba,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synów Izraelowych, którzy weszli do Egiptu: Jakób i synowie jego: pierworodny Jakóbów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Izraelowych, którzy weszli do Egiptu, on z syny swemi. Pierworodny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Jakuba i jego synów. Syn pierworodny Jakuba, Ruben,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Izraela, którzy przybyli do Egiptu: Jakub i synowie jego. Pierworodny Jakuba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 – Jakuba i jego synów. Pierworodnym Jakuba był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do Egiptu: pierworodny syn Jakuba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synów Izraela przybyłych do Egiptu (Jakuba i jego synów): Ruben, pierworodny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imiona synów Jisraela, którzy przybyli do Egiptu. Jaakow i jego synowie: pierworodny Jaakowa - Reuwen.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імена синів Ізраїля, які ввійшли до Єгипту. Яків і його сини: первородний Якова Рувим.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Israela przybyłych do Micraim: Jakób oraz jego synowie: pierworodny Jakóba Reuben.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do Egiptu: Jakub i jego synowie: pierworodnym Jakuba był Ruben.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2024-05-17T00:16:18Z</dcterms:modified>
</cp:coreProperties>
</file>