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Przysięgnij mi. I przysiągł mu. I skłonił się Izrael nad rękojeścią swojej laski.*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rękojeścią swojej laski, za G, ἐπὶ τὸ ἄκρον τῆς ῥάβδου αὐτοῦ, </w:t>
      </w:r>
      <w:r>
        <w:rPr>
          <w:rtl/>
        </w:rPr>
        <w:t>עַל־רֹאׁש הַּמַּטֶה</w:t>
      </w:r>
      <w:r>
        <w:rPr>
          <w:rtl w:val="0"/>
        </w:rPr>
        <w:t xml:space="preserve"> ; wg MT: nad wezgłowiem swojego łoża, </w:t>
      </w:r>
      <w:r>
        <w:rPr>
          <w:rtl/>
        </w:rPr>
        <w:t>הַּמִּטָה עַל־רֹאׁש</w:t>
      </w:r>
      <w:r>
        <w:rPr>
          <w:rtl w:val="0"/>
        </w:rPr>
        <w:t xml:space="preserve"> , por. &lt;x&gt;10 48:2&lt;/x&gt;.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2024-05-11T04:58:34Z</dcterms:modified>
</cp:coreProperties>
</file>