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ich dwóch, Efraima prawą ręką po lewej stronie Izraela, a Manassesa lewą ręką po prawej stronie Izraela – i zbliżył ich*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za G; brak w MT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2024-05-17T10:03:03Z</dcterms:modified>
</cp:coreProperties>
</file>