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ci jedno zbocze (górskie)* więcej niż twoim braciom – które wziąłem z ręki Amorytów swoim mieczem i swoim łukiem.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zbocze (górskie), ׁ</w:t>
      </w:r>
      <w:r>
        <w:rPr>
          <w:rtl/>
        </w:rPr>
        <w:t>שְכֶם</w:t>
      </w:r>
      <w:r>
        <w:rPr>
          <w:rtl w:val="0"/>
        </w:rPr>
        <w:t xml:space="preserve"> (szechem), lub: (1) część; (2) Sychem, zob. &lt;x&gt;10 33:18-19&lt;/x&gt;;&lt;x&gt;10 34:2529&lt;/x&gt;.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2024-05-17T08:28:57Z</dcterms:modified>
</cp:coreProperties>
</file>