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Oto Ja rozpłodzę* i rozmnożę cię, i uczynię cię zgromadzeniem ludów, i dam tę ziemię twemu potomstwu po tobie na własność wieczną.**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uczynię cię płodnym.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2024-05-17T10:44:08Z</dcterms:modified>
</cp:coreProperties>
</file>