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dwaj twoi synowie, którzy urodzili ci się w ziemi egipskiej, zanim przyszedłem do ciebie, do Egiptu, należą oni do mnie.* Efraim i Manasses będą moi jak Ruben i Symeon.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twoi dwaj synowie, którzy urodzili ci się w ziemi egipskiej, zanim przybyłem tu do ciebie, do Egiptu, będą należeć do mnie. Efraim i Manasses będą moi jak Ruben i 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twoi dwaj synowie, Efraim i Manasses, którzy urodzili ci się w ziemi Egiptu, zanim przyszedłem tu do ciebie do Egiptu, są moimi. Będą moi jak Ruben i 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dwaj synowie twoi, którzyć się urodzili w ziemi Egipskiej, pierwej niżem ja tu do ciebie przyszedł do Egiptu, moi są, Efraim i Manases; jako Ruben i Symeon moi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tedy synowie twoi, którzyć się urodzili w ziemi Egipskiej, pierwej niżem ja tu przyszedł do ciebie, moi będą: Efraim i Manasses; jako Ruben i Symeon poczytani mi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dwaj twoi synowie, którzy ci się urodzili w Egipcie, zanim przybyłem do ciebie, do Egiptu, moimi są: Efraim i Manasses będą mi jak Ruben i 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do mnie należą obaj synowie twoi, którzy urodzili ci się w ziemi egipskiej, zanim przybyłem do ciebie do Egiptu; Efraim i Manasses będą moimi jak Ruben i 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synowie, którzy ci się urodzili w ziemi egipskiej, zanim przybyłem do ciebie, do Egiptu, będą moimi. Efraim i Manasses będą moimi jak Ruben i 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dwaj twoi synowie, którzy ci się urodzili w Egipcie, przed moim przybyciem do ciebie do Egiptu, należą do mnie. Efraim i Manasses będą dla mnie jak Ruben i 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twoi dwaj synowie, którzy urodzili ci się w ziemi egipskiej przed moim przybyciem do tego kraju, będą moimi; Efraim i Manasse będą moimi jak Ruben i 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teraz dwaj twoi synowie, którzy urodzili ci się w ziemi egipskiej, zanim przyszedłem do ciebie do Egiptu - są [jak] moi. Efrajim i Menasze będą moi jak Reuwen i Szimon.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отже, твої два сини, які народилися тобі в Єгипті, раніше ніж я прийшов до Єгипту до тебе, є моїми, Ефраїм і Манассій будуть моїми, як Рувим і Симеон.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twoi dwaj synowie, którzy ci się urodzili w ziemi Micraim, przed moim przybyciem do ciebie i do Micraim, oni będą moimi Efraim i Menasze będą mi jak Reuben i Szymeon.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twoi dwaj synowie, którzy ci się urodzili w ziemi egipskiej, zanim tu przybyłem do ciebie do Egiptu, są moimi. Efraim i Manasses staną się moimi jak Ruben i Symeon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48:5&lt;/x&gt;L.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2024-05-17T08:29:13Z</dcterms:modified>
</cp:coreProperties>
</file>