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dwaj twoi synowie, którzy urodzili ci się w ziemi egipskiej, zanim przyszedłem do ciebie, do Egiptu, należą oni do mnie.* Efraim i Manasses będą moi jak Ruben i Symeon.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2024-05-17T11:53:54Z</dcterms:modified>
</cp:coreProperties>
</file>