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6"/>
        <w:gridCol w:w="1937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 – to bracia! Narzędziami przemocy* są ich noże.**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narzędziami przemocy, </w:t>
      </w:r>
      <w:r>
        <w:rPr>
          <w:rtl/>
        </w:rPr>
        <w:t>חָמָס ּכְלֵי</w:t>
      </w:r>
      <w:r>
        <w:rPr>
          <w:rtl w:val="0"/>
        </w:rPr>
        <w:t xml:space="preserve"> (kele chamas), wg PS: dokończyli przemocy, por. G: συνετέλεσαν ἀδικίαν.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34:25-31&lt;/x&gt;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2024-05-10T01:44:27Z</dcterms:modified>
</cp:coreProperties>
</file>