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4"/>
        <w:gridCol w:w="3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Kenan sto siedemdziesiąt lat i zrodził ― Mahalaleela.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żył siedemdziesiąt lat i zrodził Mahalalela.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miał siedemdziesiąt lat, kiedy urodził mu się Mahalalel.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żył siedemdziesiąt lat i spłodził Mahalaleela.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też żył siedemdziesiąt lat, i spłodził Mahalaleela.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też Kainan siedmdziesiąt lat i zrodził Malaleela.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Kenan miał lat siedemdziesiąt, urodził mu się Mahalaleel.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żył siedemdziesiąt lat i zrodził Mahalalela.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miał siedemdziesiąt lat, gdy został ojcem Mahalaleela.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miał siedemdziesiąt lat, gdy spłodził Mahalaleela.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Mahalalela żył Kenan osiemset czterdzieści lat;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Kenan miał siedemdziesiąt lat, gdy urodził mu się syn Mahalalel.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Каїнан сто сімдесять літ і породив Малелеїла.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Kenan przeżył siedemdziesiąt lat i spłodził Mahalalela.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Kenan żył siedemdziesiąt lat. Potem został ojcem Mahalalela.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2024-03-28T14:56:31Z</dcterms:modified>
</cp:coreProperties>
</file>