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3"/>
        <w:gridCol w:w="3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Kenana było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Kenanowych dziewięć 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wszech dni Kainanowych dziewięć set i 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Kenan przeżył ogółem dziewięćset dziesięć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Kenan dziewięćset dziesięć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liczył sześćdziesiąt pięć lat, gdy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Kenana było dziewięćset dziesięć.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Каїнана девятьсот 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Kenana były przez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Kenana było ogółem dziewięćset dziesięć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2024-04-26T04:34:48Z</dcterms:modified>
</cp:coreProperties>
</file>