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3"/>
        <w:gridCol w:w="4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Machalaleel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Jareda siedemset i trzydzieści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Jereda Mahalalel żył osiemset trzydzieści lat i zrodził synów i 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2024-04-26T00:31:12Z</dcterms:modified>
</cp:coreProperties>
</file>