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Mahalaleela osiemset i 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Mahalalela osiemset dziewięćdziesiąt pięć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2024-04-26T13:44:47Z</dcterms:modified>
</cp:coreProperties>
</file>