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8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sto i sześćdziesiąt dwa lata i zrodził ―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Jered* żył sto sześćdziesiąt dwa lata i zrodził Henocha.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miał sto sześćdziesiąt dwa lata, kiedy urodził mu się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Jared żył sto sześćdziesiąt dwa lata i spłodził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Jared sto sześćdziesiąt i dwa lata, i spłodził 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sto sześćdziesiąt dwie lecie, i zrodził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Jered miał sto sześćdziesiąt dwa lata, urodził mu się syn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żył sto sześćdziesiąt dwa lata i zrodził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miał sto sześćdziesiąt dwa lata, gdy został ojcem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Jered miał sto sześćdziesiąt dwa lata, spłodził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żył Jered osiemset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Jered miał sto sześćdziesiąt dwa lata, gdy urodził mu się syn Chanoch.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Яред сто шістьдесять два літ і породив Еноха.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Jered przeżył sto sześćdziesiąt dwa lata i spłodził Chanocha.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Jared żył sto sześćdziesiąt dwa lata. Potem został ojcem Henocha.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Jered, </w:t>
      </w:r>
      <w:r>
        <w:rPr>
          <w:rtl/>
        </w:rPr>
        <w:t>יֶרֶד</w:t>
      </w:r>
      <w:r>
        <w:rPr>
          <w:rtl w:val="0"/>
        </w:rPr>
        <w:t xml:space="preserve"> (jered), czyli: usługujący (?), odważny (?), por. &lt;x&gt;130 4:18&lt;/x&gt;, &lt;x&gt;10 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2024-03-29T07:50:47Z</dcterms:modified>
</cp:coreProperties>
</file>