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9"/>
        <w:gridCol w:w="4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Jared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Henocha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Henocha Jered żył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Henocha Jered żył jeszcze osiemset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Henocha Jared żył osiemset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Jared po spłodzeniu Enocha osiem set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Jared po tym jako zrodził Henocha ośm set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Henocha Jered żył osiemset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Henocha żył Jered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Henocha żył Jered osiemset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Henocha Jered żył jeszcze osiemset lat, mając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Jered umierał, liczba lat jego życia wynosiła dziewięćset sześćdziesiąt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Jered po narodzinach Chanocha osiemset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Яред після того як породив він Еноха вісімсот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Chanocha, Jered żył osiemset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Henocha żył Jared jeszcze osiemset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2024-04-25T16:38:26Z</dcterms:modified>
</cp:coreProperties>
</file>