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95"/>
        <w:gridCol w:w="3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Henocha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Henocha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przeżył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Henocha było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Enochowych trzy sta sześćdziesiąt i 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Henochowe trzy 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lat życia Henocha: trzysta sześćdziesiąt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przeżył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przeżył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Henoch żył bogobojnie, znikł, gdyż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Chanocha było trzysta sześćdziesiąt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Еноха триста шістьдесять пять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Chanocha były przez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Henocha było ogółem trzysta sześćdziesiąt pięć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2024-03-29T01:50:28Z</dcterms:modified>
</cp:coreProperties>
</file>