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01"/>
        <w:gridCol w:w="4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Metuszelacha, co dożył, dziewięćset i 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Metuszelacha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Matuzalema było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Matuzalemowych dziewięć set sześćdziesiąt i 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Matusalę dziewięć 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umarł, mając ogółem dziewięćset sześćdziesiąt dziewięć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przeżył dziewięćset sześćdziesiąt dziewięć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Metuszelach dziewięćset sześćdziesiąt dziewięć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Lemek liczył sto osiemdziesiąt dwa lata, gdy urodził mu się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Metuszelacha było dziewięćset sześćdziesiąt dziewięć.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Матусала, які пожив, девятьсот шістьдесять девять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Metuszelacha były przez dziewięćset sześćdziesiąt dziewięć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Metuszelacha było ogółem dziewięćset sześćdziesiąt dziewięć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2024-04-26T16:45:12Z</dcterms:modified>
</cp:coreProperties>
</file>