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5"/>
        <w:gridCol w:w="4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spłodzeniu Seta było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dni Adamowych po spłodzeniu Seta osiem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dni Adamowych, potym jako zrodził Seta, ośm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miał synów oraz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Seta żył Adam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Seta żył Adam osiemset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Adam żył jeszcze osiemset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Seta żył Adam osiemset lat: 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lat Adama po narodzinach Szeta było osiemset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дні Адама після того як народив він Сита сім сот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Szeta, dni Adama były przez osiemset lat; spłodził też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Adama po zrodzeniu Seta było osiemset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2024-04-27T03:39:24Z</dcterms:modified>
</cp:coreProperties>
</file>