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Seta było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Setowych dziewięć set lat,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Setowe dziewięć 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Set, przeżywszy ogółem dziewięćset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przeżył dziewięćset dwanaście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Set dziewięćset dwanaście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Set umierał, liczba lat całego jego życia wynosiła dziewięćset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Szeta było dziewięćset dwanaście.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Сита девятьсот дванадцять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Szeta były przez dziewięćset 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Seta było ogółem dziewięćset dwanaście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2024-04-19T11:59:27Z</dcterms:modified>
</cp:coreProperties>
</file>