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kiedy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 żył dziewięćdziesiąt lat,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 lepak żył dziewięćdziesiąt lat i zrodził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urodził mu się syn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gdy został ojcem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liczył dziewięćdziesiąt lat, gdy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 miał dziewięćdziesiąt lat, gdy urodził mu się syn Kenan.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сто девятдесять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Enosz przeżył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Enosz żył dziewięćdziesiąt lat. Potem został ojcem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2024-04-23T10:04:00Z</dcterms:modified>
</cp:coreProperties>
</file>