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sto dziewięćdziesiąt lat i zrodził ― Kenana.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żył dziewięćdziesiąt lat i zrodził Kenana.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2024-04-24T20:49:40Z</dcterms:modified>
</cp:coreProperties>
</file>