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91"/>
        <w:gridCol w:w="3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Zrodził zaś Noe trzech synów, ― Sema, ― Chama,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zrodził Noe trzech synów: Sema, Chama i Jafeta.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2024-03-29T09:03:14Z</dcterms:modified>
</cp:coreProperties>
</file>