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44"/>
        <w:gridCol w:w="4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Uległa zepsuciu zaś ― ziemia przed ― Bogiem i wypełniła się ― ziemia niesprawiedliwością.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była skażona* przed obliczem Boga i była ziemia pełna gwałtu.**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natomiast była wobec Boga skażona. Panowały na niej gwałt i przemoc.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ziemia zepsuła się w oczach Boga i napełniła się nieprawością.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ziemia popsowała się była przed Bogiem; i napełniła się nieprawością.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ziemia skaziła się przed Bogiem i napełniła się nieprawością.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uległa skażeniu wobec Boga i napełniła się gwałtem.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ziemia była skażona w oczach Boga i pełna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uległa zepsuciu przed obliczem Boga i napełniła się 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wobec Boga była pogrążona w złu i pełno było na niej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 skaził się (przed Bogiem), wypełniła go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Zepsuł się świat przed Bogiem i ziemia napełniła się zbrodnią.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Земля ж була знищена перед Богом, і наповнилася земля неправедністю.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ziemia była skażona przed Bogiem oraz ziemia napełniła się krzywdą.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oczach prawdziwego Boga ziemia uległa zrujnowaniu i ziemia została napełniona przemocą.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zepsuta, zniszczona, ׁ</w:t>
      </w:r>
      <w:r>
        <w:rPr>
          <w:rtl/>
        </w:rPr>
        <w:t>שָחַת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gwałt, </w:t>
      </w:r>
      <w:r>
        <w:rPr>
          <w:rtl/>
        </w:rPr>
        <w:t>חָמָס</w:t>
      </w:r>
      <w:r>
        <w:rPr>
          <w:rtl w:val="0"/>
        </w:rPr>
        <w:t xml:space="preserve"> (chamas), zob. &lt;x&gt;10 16:5&lt;/x&gt;;&lt;x&gt;10 49:5&lt;/x&gt;; &lt;x&gt;50 19:16&lt;/x&gt;; &lt;x&gt;70 9:24&lt;/x&gt;; &lt;x&gt;300 13:22&lt;/x&gt;; &lt;x&gt;370 3:10&lt;/x&gt;.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2024-04-16T21:05:32Z</dcterms:modified>
</cp:coreProperties>
</file>