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wszystko, co nakazał mu Pan ―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zgodnie ze wszystkim, co przykazał mu Bóg – tak uczynił.*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postąpił tak, jak mu polecił Bóg — dokładnie i 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Zrobił wszystko tak, jak mu Bóg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według wszystkiego; jako mu rozkazał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tedy Noe wszytko, co mu Bóg przykazał.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wykonał wszystko tak, jak Bóg polecił mu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Noe wszystko tak, jak mu rozkazał Bóg;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wszystko, co mu nakazał Bóg.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tak uczynił. Wypełnił wszystko tak, jak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 uczynił to. Wypełnił wszystko, co mu Bóg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Noach wszystko dokładnie tak, jak mu Bóg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Ной все, що заповів йому Господь Бог, так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Noach to uczynił; według wszystkiego, co mu polecił Bóg, tak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Noe zaczął czynić zgodnie ze wszystkim, co mu Bóg nakazał. Tak właśnie uczynił.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11:7&lt;/x&gt;; &lt;x&gt;680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2024-04-20T08:09:55Z</dcterms:modified>
</cp:coreProperties>
</file>