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8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Pan ―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zgodnie ze wszystkim, co przykazał mu Bóg – tak uczynił.*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11:7&lt;/x&gt;;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2024-04-26T03:06:51Z</dcterms:modified>
</cp:coreProperties>
</file>