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JAHWE ― Bóg, że powiększa się ― złośliwość ― ludzi na ― ziemi i każdy ― skupił się w ― sercu jego pilnie na ― złu każdego ―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JAHWE, że wielka jest niegodziwość człowieka na ziemi i że każdy wytwór* ** myśli jego serca jest tylko zły –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wielka jest niegodziwość człowieka na ziemi. Zauważył, że każda myśl ludzkiego serca jest ustawicznie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JAHWE widział, że wielka jest niegodziwość ludzi na ziemi i wszystkie zamysły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myśli ich serca były tylko złe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Pan, że wielka była złość ludzka na ziemi, a wszystko zmyślanie myśli serca ich tylko złe było po wszystkie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BÓG, że wiele było złości ludzkiej na ziemi, a wszytka myśl serca była napięta ku złemu po wszytek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Pan widział, że wielka jest niegodziwość ludzi na ziemi i że usposobienie ich jest wciąż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widział, że wielka jest złość człowieka na ziemi i że wszelkie jego myśli oraz dążenia jego serca są ustawicznie złe,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widział, że podłość ludzi na ziemi jest wielka i że wszystkie ich zamiary ciągle były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wtedy JAHWE, jak wielka jest nieprawość ludzi na ziemi i że wszystkie ich pragnienia wciąż były tylko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widział, że wielka jest niegodziwość ludzi na świecie i że wszelkie ich zamysły kierują się ku złu.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zobaczył, że zwiększyło się zło ludzi na ziemi i wszelka skłonność w ich najgłębszych myślach była wyłącznie zła, cały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ж Господь Бог, що зло людей розмножилося на землі і кожний пильно роздумує у своїм серці всі дні про зло,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widział, że na ziemi wzmogła się niegodziwość człowieka i wciąż tylko niegodziwe są jego knowania oraz zamysły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widział, że ogromna jest niegodziwość człowieka na ziemi i że każda skłonność myśli jego serca przez cały czas jest wyłącznie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wytwór, </w:t>
      </w:r>
      <w:r>
        <w:rPr>
          <w:rtl/>
        </w:rPr>
        <w:t>יֵצָר</w:t>
      </w:r>
      <w:r>
        <w:rPr>
          <w:rtl w:val="0"/>
        </w:rPr>
        <w:t xml:space="preserve"> (jetser), por. &lt;x&gt;10 8:21&lt;/x&gt;; &lt;x&gt;130 28:9&lt;/x&gt;;&lt;x&gt;130 29:18&lt;/x&gt;; termin literatury rabinicznej, &lt;x&gt;10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8:21&lt;/x&gt;; &lt;x&gt;130 28:9&lt;/x&gt;; &lt;x&gt;130 29:18&lt;/x&gt;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2024-04-24T04:53:32Z</dcterms:modified>
</cp:coreProperties>
</file>