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2"/>
        <w:gridCol w:w="3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zastanawiał się ― JAHWE,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[nad tym]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― człowieka na ― ziemi i rozważał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żałował JAHWE, że uczynił człowieka na ziemi i bolał nad tym w swoim sercu.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2024-04-20T13:16:31Z</dcterms:modified>
</cp:coreProperties>
</file>