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1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 tym wszedł Noe, Sem, Cham, Jafet, synowie Noego, i ― kobieta Noego i ― trzy kobiety ― synów jego z nim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i Sem, i Cham, i Jafet, synowie Noego, i żona Noego, i trzy żony jego synów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2024-04-19T23:03:12Z</dcterms:modified>
</cp:coreProperties>
</file>