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1"/>
        <w:gridCol w:w="3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z Noem do ― arki,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ciała, w którym jest duch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weszło do Noego, do arki, po parze z wszelkiego ciała, w którym był duch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2024-04-25T17:49:45Z</dcterms:modified>
</cp:coreProperties>
</file>