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27"/>
        <w:gridCol w:w="3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podniosła się ― woda nad ― ziemią dni sto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wznosiły się nad ziemią przez sto pięćdziesiąt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Woda zaś wznosiła się nad ziemią przez sto pięćdziesiąt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wezbrały nad ziemią sto pięćdziesiąt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trwały wody nad ziemią sto i pięćdziesiąt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opanowały wody ziemię sto i pięćdziesiąt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się podnosiły na ziemi przez sto pięćdziesiąt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wzbierały nad ziemią sto pięćdziesiąt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wzbierały na ziemi przez sto pięćdziesiąt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wzbierały nad ziemią przez sto pięćdziesiąt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piętrzyły się nad ziemią przez sto pięćdziesiąt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wzbierały na ziemi [przez] sto pięćdziesiąt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піднялася вода над землею сто пятдесять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wody opanowały ziemię na sto pięćdziesiąt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piętrzyły się nad ziemią sto pięćdziesiąt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2024-04-27T03:03:36Z</dcterms:modified>
</cp:coreProperties>
</file>