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lat sześćset, gdy ― potop stał się wody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sześćset lat, gdy nastał potop, wody* nad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2024-04-26T23:40:53Z</dcterms:modified>
</cp:coreProperties>
</file>