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5"/>
        <w:gridCol w:w="4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(pary)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weszły z Noem do ― arki, samiec i samica, jak nakazał jemu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dwoje weszło do Noego do arki, samiec i samica, jak rozkazał Bóg Noemu.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weszły wraz z Noem do arki samiec i samica, jak Bóg polecił Noemu.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parze weszło do Noego do arki, samiec i samica, jak Bóg rozkazał Noemu.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parze weszło do Noego do korabia, to jest samiec i samica, jako był rozkazał Bóg Noemu.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Dwojgo i dwojgo weszło do Noego w korab', samiec i samica, jako był przykazał JAHWE Noemu.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dwie sztuki, samiec i samica, przyszły do Noego, do arki, tak jak mu Bóg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dwoje weszło do Noego do arki, samiec i samica, jak Bóg rozkazał Noemu.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weszły do Noego, do arki, samiec i samica, po parze, tak jak Bóg nakazał Noemu.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weszły z Noem do arki, po parze, samce i samice, tak jak Bóg polecił Noemu.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weszły za Noem do arki po dwie sztuki - samiec i samica - jak mu to Bóg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weszły do Noacha do arki po dwa - samiec i samica - tak jak nakazał Bóg Noachowi.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два два ввійшли до Ноя до коробля, чоловічого роду і жіночого, так як заповів йому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arki weszły z Noachem do pary samiec i samica, jak Bóg polecił Noachowi.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weszły po dwa do Noego do arki, samiec i samica, tak jak Bóg nakazał Noemu.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2024-04-26T23:24:43Z</dcterms:modified>
</cp:coreProperties>
</file>