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pamiętał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Noem i wszystkich ― dzikich zwierzętach i całym ― bydle domowym i wszelkich ― skrzydlatych i wszelkich ― pełzających, które były z nim w ― arce, i poprowadził ― Bóg ducha na ― ziemię, i ustała ― woda,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wspomniał* o Noem i o wszystkich zwierzętach,** i o całym bydle,*** które było z nim w arce, i sprawił Bóg, że przeszedł wiatr**** ***** nad ziemią, i wody zaczęły opadać.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skupił uwagę na Noem oraz na zwierzętach i bydle, które było z nim w arce. Sprawił, że nad ziemią powiał wiatr. 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pamiętał jednak o Noem i wszystkich zwierzętach, i wszelkim bydle,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w arce, i sprowadził Bóg wiatr na ziemię, a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Bóg na Noego i na wszystkie zwierzęta, i na wszystko bydło, które było z nim w korabiu; i przywiódł Bóg wiatr na ziemię, a zastanowiły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Wspomniawszy potym Bóg na Noego i na wszytkie zwierzęta, i na wszytkie bydlęta, które były z nim w korabiu, przywiódł wiatr na ziemię i upadły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pamiętając o Noem, o wszystkich istotach żywych i o wszystkich zwierzętach, które z nim były w arce, sprawił, że powiał wiatr nad całą ziemią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wspomniał Bóg na Noego i na wszystkie zwierzęta, i na wszystko bydło, które było z nim w arce, i sprawił, że powiał wiatr po ziemi,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pamiętał o Noem i o wszystkich zwierzętach oraz wszelkim bydle, które było z nim w arce, i zesłał Bóg na ziemię wiatr i wody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jednak Bóg o Noem i o wszystkich żywych istotach, o wszelkim bydle, które było z nim w arce. Posłał więc Bóg wiatr na ziemię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pamiętał jednak o Noem i każdej żywej istocie, także i o każdym bydlęciu, które z nim było w arce. Dlatego sprowadził Bóg wiatr na ziemię,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skierował uwagę na Noacha i wszystkie dzikie zwierzęta i zwierzęta domowe, które były z nim w arce, i Bóg przeprowadził wiatr nad ziemią i wody opadły.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згадав Бог Ноя, і всіх диких звірів і всю скотину і всіх птахів і всіх плазунів, які були з ним в кораблі, і навів Бог вітер на землю, і спинилася вода,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wspomniał na Noacha, na wszystkie zwierzęta oraz na całe bydło, które było z nim w arce; zatem Bóg poprowadził wiatr po ziemi i wody się uciszyły.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wspomniał na Noego oraz na wszelkie dzikie zwierzę i wszelkie zwierzę domowe, które z nim było w arce, i Bóg sprawił, że wiatr przeszedł nad ziemią, i wody zaczęły opadać.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9:15&lt;/x&gt;; &lt;x&gt;10 19:29&lt;/x&gt;; &lt;x&gt;10 30:22&lt;/x&gt;; &lt;x&gt;20 2:24&lt;/x&gt;; &lt;x&gt;20 32:13&lt;/x&gt;; &lt;x&gt;230 25:6-7&lt;/x&gt;; &lt;x&gt;230 74:2&lt;/x&gt;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dzikich zwierzętach.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zwierzętach domowych.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ozn. też: duch, por. &lt;x&gt;10 1:2&lt;/x&gt;;&lt;x&gt;10 6:3&lt;/x&gt;.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1:2&lt;/x&gt;; &lt;x&gt;10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2024-03-29T01:52:56Z</dcterms:modified>
</cp:coreProperties>
</file>