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arki wszystkie zwierzęta, które były z tobą. Niech wyjdzie wszystko, co żyje: ptactwo, bydło i to, co pełza po ziemi — niech się zaroją, rozrodzą i niech się rozmnożą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Wyprowadź ze sobą wszystkie zwierzęta,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z wszelkiego ciała, ptactwa, bydła i wszelkich zwierząt pełzających, które pełzają po ziemi, i niech się rozrodzą na ziemi, niech będą płodne i niech się rozmnażają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są z tobą, z wszelkiego ciała, z ptastwa i z bydła, i z wszelkiej gadziny, płazającej się po ziemi, wywiedź z sobą, a niech się rozpładzają na ziemi, i niech rosną, i rozmnażają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zwierzęta, które są u ciebie ze wszego ciała, tak w ptastwie, jako i w bestiach i we wszelkich płazach, które płazają po ziemi, wywiedź z sobą a wnidźcie na ziemię: rośćcie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sobą wszystkie istoty żywe: spośród ptactwa, bydła i zwierząt pełzających po ziemi; niechaj rozejdą się po ziemi, niech będą płodne i niech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wszelkie istoty żywe, ptactwo i bydło, i wszelkie płazy pełzające po ziemi! Niech zaroją się na ziemi, niech rozradzają się i rozmnażają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jakie masz, spośród wszystkich istot, spośród ptactwa, bydła, spośród wszystkich płazów pełzających po ziemi. Niech się zaroją na ziemi, niech się rozmnażają i niech będzie ich 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wszelkie zwierzęta, wszystkie istoty żyjące: ptaki, bydło i wszystko, co pełza po ziemi. Niech się zaroją na ziemi, niech będą płodne i niech się rozmnażają”.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Noe, a z nim 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jest z tobą, z każdego stworzenia, spośród ptactwa i bydła, i spośród wszelkich zwierząt poruszających się przy ziemi, wyprowadź je z sobą i niech się zaroją na ziemi, niech będą płodne i rozmnażają się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звірі, що є з тобою, і всяке тіло від птахів аж до скотини і всякого плазуна, що повзає по землі, виведи з собою. І ростіть і множіться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które są z tobą, ze wszelkiej cielesnej natury z ptactwa, z bydła i z wszelkiego robactwa pełzającego po ziemi aby się roiły na ziemi, rozprzestrzeniały oraz rozmnażały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które jest z tobą z wszelkiego ciała, spośród stworzeń latających i spośród zwierząt czworonożnych, i spośród wszelkich innych poruszających się zwierząt, które się poruszają po ziemi, wyprowadź ze sobą, gdyż mają zaroić się na ziemi i być płodne, i stać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2024-04-24T23:49:10Z</dcterms:modified>
</cp:coreProperties>
</file>