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zwierzęta, które jest z tobą i wszelkie ciało od skrzydlatych aż do bydła domowego i wszelkie pełzające ruszające się na ― ziemi wyprowadź z tobą, i rośnijcie i pomnażajcie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 z sobą wszystkie zwierzęta, które są z tobą, spośród wszelkiego ciała: ptactwa, bydła i wszelkiego płaza pełzającego po ziemi – i niech zaroją się na ziemi, i niech rozrodzą się, i niech rozmnożą się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2024-04-19T23:38:12Z</dcterms:modified>
</cp:coreProperties>
</file>