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63"/>
        <w:gridCol w:w="40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Noe i ― kobieta jego i ― synowie jego i ― kobiety ― synów jego z 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Noe i jego synowie, i jego żona, i żony jego synów wraz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Noe i jego synowie. Wyszła żona Noego i żony jego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Noe i z nim jego synowie, jego żona i żony jego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Noe, i synowie jego, i żona jego, i żony synów jego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wyszedł Noe i synowie jego, żona jego i żony synów jego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 wyszedł więc z arki wraz z synami, żoną i z żonami swych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Noe z synami swymi i żoną swoją, i z żonami synów swoich, którzy z nim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 więc, a wraz z nim jego synowie, żona i synowe wyszli z arki.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Noe z synami, z żoną i swoimi synowymi.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Wyszły też z arki wszystkie rodzaje zwierząt, płazów, ptactwa i wszystkiego, co się porusza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wyszedł Noach i jego synowie, jego żona i żony jego synów z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вийшов Ной і його жінка і його сини і жінки його синів з ним,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Noach wyszedł, a z nim jego synowie, jego żona oraz żony jego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wyszedł Noe, a z nim także jego synowie i jego żona oraz żony jego synów.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2024-04-18T16:30:26Z</dcterms:modified>
</cp:coreProperties>
</file>