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też arkę wszystkie zwierzęta, przeróżne płazy i ptactwo — wyszły one według swojego gatunku.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wszelkie bydlęta, wszelkie zwierzęta pełzające, wszelkie ptactwo oraz wszystko, co pełza po ziemi,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wszelka gadzina, i wszelkie ptactwo, wszystko co się płaza po ziemi, według rodzajów swoich, wyszły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wszytkie zwierzęta, bydła i płazy, które się płazają po ziemi, według rodzaju swego wyszły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wszelkie zwierzęta: różne gatunki zwierząt pełzających po ziemi i ptactwa, wszystko,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 wszelkie płazy i wszelkie ptactwo, wszystko, co się porusza na ziemi według rodzajów ich, wyszło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wszystkie zwierzęta, płazy i wszelkie ptactwo, wszystko, cokolwiek się porusza po ziemi, według swoich gatunków.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wszystkie zwierzęta - według gatunków: bydło, ptaki i to,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dla Jahwe ołtarz, a wybrawszy spośród wszystkich zwierząt czystych i spośród ptaków czystych, złożył je na ofiarę całopalną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[duże] zwierzęta, wszelkie [drobne] zwierzęta i wszelkie ptactwo, wszystko, co rusza się po ziemi - według swoich rodzin wyszło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дикі звірі і вся скотина і всякий птах і всякий плазун, що рухається на землі за родом своїм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 arki wszystkie zwierzęta, wszelkie robactwo i wszelkie ptactwo; wszystko, co pełza po ziemi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wszelkie poruszające się zwierzę i wszelkie stworzenie latające – wszystko, co się porusza po ziemi, według swych rodzin wyszło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2024-04-23T16:52:29Z</dcterms:modified>
</cp:coreProperties>
</file>