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zakryte ― źródła ― otchłani i ― śluzy ― nieba, i został zatrzymany ― deszcz z 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otchłani i upusty niebios, i ustał deszcz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2024-04-16T15:15:33Z</dcterms:modified>
</cp:coreProperties>
</file>