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― JAHWE i wziął z wszelkiego ― bydła domowego ― czystego i z wszelkiego ― skrzydlatego ― czystego i przyniósł na ofiarę na ―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dla JAHWE i wziął z każdego bydła czystego i z każdego ptactwa czystego, i złożył ofiarę całopalną*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2024-04-16T16:52:25Z</dcterms:modified>
</cp:coreProperties>
</file>