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6"/>
        <w:gridCol w:w="4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― dni ― ziemi siew i żniwa, zimno i upał, lato i wiosna, dniem i nocą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dni ziemi siew i żniwo, zimno i gorąco, lato i zima, dzień i noc –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trwać będzie ziemia, siew oraz żniwo, chłód i gorąco, lato i zima, dzień oraz noc —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ziemia będzie trwać, nie ustaną siew i żniwo, zimno i gorąco, lato i zima, dzień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póki ziemia trwać będzie, siew i żniwo, i zimno, i gorąco, i lato, i zima, i dzień, i noc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wszytkie dni ziemie siew i żniwo, zimno i gorąco, lato i zima, noc i dzień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zatem istniały, jak długo trwać będzie ziemia: siew i żniwo, mróz i upał, lato i zima, dzień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ziemia istnieć będzie, nie ustaną siew i żniwo, zimno i gorąco, lato i zima, dzień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 istniała ziemia, nie ustaną siew i żniwo, zimno i gorąco, lato i zima, dzień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istnieje ziemia, nie ustanie siew i żniwo, zimno i upał, lato i zima, dzień i noc”.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ziemi: sianie i żniwa, zimno i ciepło, lato i zima, dzień i noc -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усі дні землі сівба і жнива, холод і спека літо і весна день і ніч не перстануть.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dopóki trwać będzie ziemia nie ustaną siew i żniwo, mróz i upał, lato i zima, dzień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istnienia ziemi siew i żniwo, i zimno, i gorąco, i lato, i zima, i dzień, i noc nigdy nie ustaną”.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2024-03-29T07:37:13Z</dcterms:modified>
</cp:coreProperties>
</file>